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2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>произв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Непубличного акционерного общества 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«Первое клиентское бюро»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Писковацкову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кредитному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Непубличного акционерного общества 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«Первое клиентское бюро» (ИНН </w:t>
      </w:r>
      <w:r>
        <w:rPr>
          <w:rStyle w:val="cat-UserDefinedgrp-2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к </w:t>
      </w:r>
      <w:r>
        <w:rPr>
          <w:rFonts w:ascii="Times New Roman" w:eastAsia="Times New Roman" w:hAnsi="Times New Roman" w:cs="Times New Roman"/>
          <w:sz w:val="26"/>
          <w:szCs w:val="26"/>
        </w:rPr>
        <w:t>Писковацкову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6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о взыскании задолженности по кредитному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7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Писковацкова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Непубличного акционерного общества 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«Первое клиентское бюро»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кредитному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9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19, заключенного между ответчиком и ПАО «МТС-Банк»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Style w:val="cat-UserDefinedgrp-30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1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которых </w:t>
      </w:r>
      <w:r>
        <w:rPr>
          <w:rStyle w:val="cat-UserDefinedgrp-32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– основной долг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Style w:val="cat-UserDefinedgrp-33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руб.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процент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 за пользование кредитными </w:t>
      </w:r>
      <w:r>
        <w:rPr>
          <w:rFonts w:ascii="Times New Roman" w:eastAsia="Times New Roman" w:hAnsi="Times New Roman" w:cs="Times New Roman"/>
          <w:sz w:val="26"/>
          <w:szCs w:val="26"/>
        </w:rPr>
        <w:t>средствами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судебные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понесенные на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госпошлины в размере </w:t>
      </w:r>
      <w:r>
        <w:rPr>
          <w:rStyle w:val="cat-UserDefinedgrp-34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5rplc-4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И.о.м</w:t>
      </w:r>
      <w:r>
        <w:rPr>
          <w:rFonts w:ascii="Times New Roman" w:eastAsia="Times New Roman" w:hAnsi="Times New Roman" w:cs="Times New Roman"/>
          <w:sz w:val="23"/>
          <w:szCs w:val="23"/>
        </w:rPr>
        <w:t>ирово</w:t>
      </w:r>
      <w:r>
        <w:rPr>
          <w:rFonts w:ascii="Times New Roman" w:eastAsia="Times New Roman" w:hAnsi="Times New Roman" w:cs="Times New Roman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судь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судебного участка №1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5rplc-46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6rplc-49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0">
    <w:name w:val="cat-UserDefined grp-22 rplc-0"/>
    <w:basedOn w:val="DefaultParagraphFont"/>
  </w:style>
  <w:style w:type="character" w:customStyle="1" w:styleId="cat-UserDefinedgrp-23rplc-6">
    <w:name w:val="cat-UserDefined grp-23 rplc-6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5rplc-19">
    <w:name w:val="cat-UserDefined grp-25 rplc-19"/>
    <w:basedOn w:val="DefaultParagraphFont"/>
  </w:style>
  <w:style w:type="character" w:customStyle="1" w:styleId="cat-UserDefinedgrp-26rplc-22">
    <w:name w:val="cat-UserDefined grp-26 rplc-22"/>
    <w:basedOn w:val="DefaultParagraphFont"/>
  </w:style>
  <w:style w:type="character" w:customStyle="1" w:styleId="cat-UserDefinedgrp-27rplc-24">
    <w:name w:val="cat-UserDefined grp-27 rplc-24"/>
    <w:basedOn w:val="DefaultParagraphFont"/>
  </w:style>
  <w:style w:type="character" w:customStyle="1" w:styleId="cat-UserDefinedgrp-28rplc-26">
    <w:name w:val="cat-UserDefined grp-28 rplc-26"/>
    <w:basedOn w:val="DefaultParagraphFont"/>
  </w:style>
  <w:style w:type="character" w:customStyle="1" w:styleId="cat-UserDefinedgrp-29rplc-28">
    <w:name w:val="cat-UserDefined grp-29 rplc-28"/>
    <w:basedOn w:val="DefaultParagraphFont"/>
  </w:style>
  <w:style w:type="character" w:customStyle="1" w:styleId="cat-UserDefinedgrp-30rplc-33">
    <w:name w:val="cat-UserDefined grp-30 rplc-33"/>
    <w:basedOn w:val="DefaultParagraphFont"/>
  </w:style>
  <w:style w:type="character" w:customStyle="1" w:styleId="cat-UserDefinedgrp-31rplc-34">
    <w:name w:val="cat-UserDefined grp-31 rplc-34"/>
    <w:basedOn w:val="DefaultParagraphFont"/>
  </w:style>
  <w:style w:type="character" w:customStyle="1" w:styleId="cat-UserDefinedgrp-32rplc-36">
    <w:name w:val="cat-UserDefined grp-32 rplc-36"/>
    <w:basedOn w:val="DefaultParagraphFont"/>
  </w:style>
  <w:style w:type="character" w:customStyle="1" w:styleId="cat-UserDefinedgrp-33rplc-38">
    <w:name w:val="cat-UserDefined grp-33 rplc-38"/>
    <w:basedOn w:val="DefaultParagraphFont"/>
  </w:style>
  <w:style w:type="character" w:customStyle="1" w:styleId="cat-UserDefinedgrp-34rplc-40">
    <w:name w:val="cat-UserDefined grp-34 rplc-40"/>
    <w:basedOn w:val="DefaultParagraphFont"/>
  </w:style>
  <w:style w:type="character" w:customStyle="1" w:styleId="cat-UserDefinedgrp-35rplc-44">
    <w:name w:val="cat-UserDefined grp-35 rplc-44"/>
    <w:basedOn w:val="DefaultParagraphFont"/>
  </w:style>
  <w:style w:type="character" w:customStyle="1" w:styleId="cat-UserDefinedgrp-35rplc-46">
    <w:name w:val="cat-UserDefined grp-35 rplc-46"/>
    <w:basedOn w:val="DefaultParagraphFont"/>
  </w:style>
  <w:style w:type="character" w:customStyle="1" w:styleId="cat-UserDefinedgrp-36rplc-49">
    <w:name w:val="cat-UserDefined grp-36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